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739E" w14:textId="77777777" w:rsidR="00A545F2" w:rsidRPr="00A545F2" w:rsidRDefault="00A545F2" w:rsidP="00A545F2">
      <w:pPr>
        <w:jc w:val="center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Brief Tales of Lovers Questions (35 mark</w:t>
      </w:r>
      <w:bookmarkStart w:id="0" w:name="_GoBack"/>
      <w:bookmarkEnd w:id="0"/>
      <w:r w:rsidRPr="00A545F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s)</w:t>
      </w:r>
    </w:p>
    <w:p w14:paraId="08355309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</w:p>
    <w:p w14:paraId="00BF438F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Pyramus and Thisbe (5)</w:t>
      </w:r>
    </w:p>
    <w:p w14:paraId="448F7CC5" w14:textId="77777777" w:rsidR="00A545F2" w:rsidRPr="00A545F2" w:rsidRDefault="00A545F2" w:rsidP="00A545F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How did they meet? (1)</w:t>
      </w:r>
    </w:p>
    <w:p w14:paraId="4FB277C5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0CA99C95" w14:textId="77777777" w:rsidR="00A545F2" w:rsidRPr="00A545F2" w:rsidRDefault="00A545F2" w:rsidP="00A545F2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Why couldn’t they be together? (1)</w:t>
      </w:r>
    </w:p>
    <w:p w14:paraId="61E8B5B3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78F8F5C" w14:textId="77777777" w:rsidR="00A545F2" w:rsidRPr="00A545F2" w:rsidRDefault="00A545F2" w:rsidP="00A545F2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was their plan? (1)</w:t>
      </w:r>
    </w:p>
    <w:p w14:paraId="197B9584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5239B4E" w14:textId="77777777" w:rsidR="00A545F2" w:rsidRPr="00A545F2" w:rsidRDefault="00A545F2" w:rsidP="00A545F2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each of the lovers? (2)</w:t>
      </w:r>
    </w:p>
    <w:p w14:paraId="3209DB93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3F3960E2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proofErr w:type="spellStart"/>
      <w:r w:rsidRPr="00A545F2">
        <w:rPr>
          <w:rFonts w:ascii="Times New Roman" w:eastAsia="Times New Roman" w:hAnsi="Times New Roman" w:cs="Times New Roman"/>
          <w:b/>
          <w:bCs/>
          <w:color w:val="000000"/>
        </w:rPr>
        <w:t>Ceyx</w:t>
      </w:r>
      <w:proofErr w:type="spellEnd"/>
      <w:r w:rsidRPr="00A545F2">
        <w:rPr>
          <w:rFonts w:ascii="Times New Roman" w:eastAsia="Times New Roman" w:hAnsi="Times New Roman" w:cs="Times New Roman"/>
          <w:b/>
          <w:bCs/>
          <w:color w:val="000000"/>
        </w:rPr>
        <w:t xml:space="preserve"> and Alcyone (4)</w:t>
      </w:r>
    </w:p>
    <w:p w14:paraId="174686B6" w14:textId="77777777" w:rsidR="00A545F2" w:rsidRPr="00A545F2" w:rsidRDefault="00A545F2" w:rsidP="00A545F2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were they? (1)</w:t>
      </w:r>
    </w:p>
    <w:p w14:paraId="07AAA7F9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8FAA33F" w14:textId="77777777" w:rsidR="00A545F2" w:rsidRPr="00A545F2" w:rsidRDefault="00A545F2" w:rsidP="00A545F2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 xml:space="preserve">What happened to </w:t>
      </w:r>
      <w:proofErr w:type="spellStart"/>
      <w:r w:rsidRPr="00A545F2">
        <w:rPr>
          <w:rFonts w:ascii="Times New Roman" w:eastAsia="Times New Roman" w:hAnsi="Times New Roman" w:cs="Times New Roman"/>
          <w:color w:val="000000"/>
        </w:rPr>
        <w:t>Ceyx</w:t>
      </w:r>
      <w:proofErr w:type="spellEnd"/>
      <w:r w:rsidRPr="00A545F2">
        <w:rPr>
          <w:rFonts w:ascii="Times New Roman" w:eastAsia="Times New Roman" w:hAnsi="Times New Roman" w:cs="Times New Roman"/>
          <w:color w:val="000000"/>
        </w:rPr>
        <w:t>? (1)</w:t>
      </w:r>
    </w:p>
    <w:p w14:paraId="02556CAD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2236D296" w14:textId="77777777" w:rsidR="00A545F2" w:rsidRPr="00A545F2" w:rsidRDefault="00A545F2" w:rsidP="00A545F2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How did Alcyone find out? (1)</w:t>
      </w:r>
    </w:p>
    <w:p w14:paraId="2C397EA4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4BC2242" w14:textId="77777777" w:rsidR="00A545F2" w:rsidRPr="00A545F2" w:rsidRDefault="00A545F2" w:rsidP="00A545F2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them? (1)</w:t>
      </w:r>
    </w:p>
    <w:p w14:paraId="307B1F29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7E6731EC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proofErr w:type="spellStart"/>
      <w:r w:rsidRPr="00A545F2">
        <w:rPr>
          <w:rFonts w:ascii="Times New Roman" w:eastAsia="Times New Roman" w:hAnsi="Times New Roman" w:cs="Times New Roman"/>
          <w:b/>
          <w:bCs/>
          <w:color w:val="000000"/>
        </w:rPr>
        <w:t>Baucis</w:t>
      </w:r>
      <w:proofErr w:type="spellEnd"/>
      <w:r w:rsidRPr="00A545F2">
        <w:rPr>
          <w:rFonts w:ascii="Times New Roman" w:eastAsia="Times New Roman" w:hAnsi="Times New Roman" w:cs="Times New Roman"/>
          <w:b/>
          <w:bCs/>
          <w:color w:val="000000"/>
        </w:rPr>
        <w:t xml:space="preserve"> and Philemon (5)</w:t>
      </w:r>
    </w:p>
    <w:p w14:paraId="57F31641" w14:textId="77777777" w:rsidR="00A545F2" w:rsidRPr="00A545F2" w:rsidRDefault="00A545F2" w:rsidP="00A545F2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visited them? (2)</w:t>
      </w:r>
    </w:p>
    <w:p w14:paraId="23A9AEA1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F9D295C" w14:textId="77777777" w:rsidR="00A545F2" w:rsidRPr="00A545F2" w:rsidRDefault="00A545F2" w:rsidP="00A545F2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How did Philemon make a living? (1)</w:t>
      </w:r>
    </w:p>
    <w:p w14:paraId="0B488438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78050AFE" w14:textId="77777777" w:rsidR="00A545F2" w:rsidRPr="00A545F2" w:rsidRDefault="00A545F2" w:rsidP="00A545F2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their house? (1)</w:t>
      </w:r>
    </w:p>
    <w:p w14:paraId="7483AA61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lastRenderedPageBreak/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7A2C5208" w14:textId="77777777" w:rsidR="00A545F2" w:rsidRPr="00A545F2" w:rsidRDefault="00A545F2" w:rsidP="00A545F2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 xml:space="preserve">What request did </w:t>
      </w:r>
      <w:proofErr w:type="spellStart"/>
      <w:r w:rsidRPr="00A545F2">
        <w:rPr>
          <w:rFonts w:ascii="Times New Roman" w:eastAsia="Times New Roman" w:hAnsi="Times New Roman" w:cs="Times New Roman"/>
          <w:color w:val="000000"/>
        </w:rPr>
        <w:t>Baucis</w:t>
      </w:r>
      <w:proofErr w:type="spellEnd"/>
      <w:r w:rsidRPr="00A545F2">
        <w:rPr>
          <w:rFonts w:ascii="Times New Roman" w:eastAsia="Times New Roman" w:hAnsi="Times New Roman" w:cs="Times New Roman"/>
          <w:color w:val="000000"/>
        </w:rPr>
        <w:t xml:space="preserve"> and Philemon make? (1)</w:t>
      </w:r>
    </w:p>
    <w:p w14:paraId="1153F46C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5CD47BEB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Narcissus and Echo (4)</w:t>
      </w:r>
    </w:p>
    <w:p w14:paraId="5EA2D869" w14:textId="77777777" w:rsidR="00A545F2" w:rsidRPr="00A545F2" w:rsidRDefault="00A545F2" w:rsidP="00A545F2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were Narcissus and Echo? (2)</w:t>
      </w:r>
    </w:p>
    <w:p w14:paraId="28551F85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64A6EFF4" w14:textId="77777777" w:rsidR="00A545F2" w:rsidRPr="00A545F2" w:rsidRDefault="00A545F2" w:rsidP="00A545F2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Echo? (1)</w:t>
      </w:r>
    </w:p>
    <w:p w14:paraId="73505E25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6D38B0F8" w14:textId="77777777" w:rsidR="00A545F2" w:rsidRPr="00A545F2" w:rsidRDefault="00A545F2" w:rsidP="00A545F2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Narcissus? (1)</w:t>
      </w:r>
    </w:p>
    <w:p w14:paraId="32E9F9EE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5525DF39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Pygmalion and Galatea (4)</w:t>
      </w:r>
    </w:p>
    <w:p w14:paraId="28F17DA7" w14:textId="77777777" w:rsidR="00A545F2" w:rsidRPr="00A545F2" w:rsidRDefault="00A545F2" w:rsidP="00A545F2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was Pygmalion? (1)</w:t>
      </w:r>
    </w:p>
    <w:p w14:paraId="536E3161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45693B8B" w14:textId="77777777" w:rsidR="00A545F2" w:rsidRPr="00A545F2" w:rsidRDefault="00A545F2" w:rsidP="00A545F2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did he think about women? (1)</w:t>
      </w:r>
    </w:p>
    <w:p w14:paraId="711E0D26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28EB59DA" w14:textId="77777777" w:rsidR="00A545F2" w:rsidRPr="00A545F2" w:rsidRDefault="00A545F2" w:rsidP="00A545F2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did he make? (1)</w:t>
      </w:r>
    </w:p>
    <w:p w14:paraId="67E2BB29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0033123A" w14:textId="77777777" w:rsidR="00A545F2" w:rsidRPr="00A545F2" w:rsidRDefault="00A545F2" w:rsidP="00A545F2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what he made? (1)</w:t>
      </w:r>
    </w:p>
    <w:p w14:paraId="424EF7FD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6A8C723C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color w:val="000000"/>
        </w:rPr>
        <w:t> </w:t>
      </w: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Alpheus and Arethusa (3)</w:t>
      </w:r>
    </w:p>
    <w:p w14:paraId="29076168" w14:textId="77777777" w:rsidR="00A545F2" w:rsidRPr="00A545F2" w:rsidRDefault="00A545F2" w:rsidP="00A545F2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was Alpheus? (1)</w:t>
      </w:r>
    </w:p>
    <w:p w14:paraId="1B30A50E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438CE7F" w14:textId="77777777" w:rsidR="00A545F2" w:rsidRPr="00A545F2" w:rsidRDefault="00A545F2" w:rsidP="00A545F2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How did Arethusa react to his interest in her? (1)</w:t>
      </w:r>
    </w:p>
    <w:p w14:paraId="0256B1C3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lastRenderedPageBreak/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52EE2E3A" w14:textId="77777777" w:rsidR="00A545F2" w:rsidRPr="00A545F2" w:rsidRDefault="00A545F2" w:rsidP="00A545F2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when Artemis replied to Arethusa’s prayers? (1)</w:t>
      </w:r>
    </w:p>
    <w:p w14:paraId="16703D3E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</w:p>
    <w:p w14:paraId="6AEA39A7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Selene and Endymion (4)</w:t>
      </w:r>
    </w:p>
    <w:p w14:paraId="36B2BC78" w14:textId="77777777" w:rsidR="00A545F2" w:rsidRPr="00A545F2" w:rsidRDefault="00A545F2" w:rsidP="00A545F2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Who was Selene? (1)</w:t>
      </w:r>
    </w:p>
    <w:p w14:paraId="01F52ABA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574E0F6" w14:textId="77777777" w:rsidR="00A545F2" w:rsidRPr="00A545F2" w:rsidRDefault="00A545F2" w:rsidP="00A545F2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was Endymion’s job? (1)</w:t>
      </w:r>
    </w:p>
    <w:p w14:paraId="5FE70A78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D898AEA" w14:textId="77777777" w:rsidR="00A545F2" w:rsidRPr="00A545F2" w:rsidRDefault="00A545F2" w:rsidP="00A545F2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did Selene do to Endymion? Why? (2)</w:t>
      </w:r>
    </w:p>
    <w:p w14:paraId="60A30D5F" w14:textId="77777777" w:rsidR="00A545F2" w:rsidRPr="00A545F2" w:rsidRDefault="00A545F2" w:rsidP="00A545F2">
      <w:pPr>
        <w:spacing w:after="240"/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</w:p>
    <w:p w14:paraId="6A44D199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  <w:b/>
          <w:bCs/>
          <w:color w:val="000000"/>
        </w:rPr>
        <w:t>Orpheus and Eurydice (6)</w:t>
      </w:r>
    </w:p>
    <w:p w14:paraId="6D29BD7C" w14:textId="77777777" w:rsidR="00A545F2" w:rsidRPr="00A545F2" w:rsidRDefault="00A545F2" w:rsidP="00A545F2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instrument did Orpheus play? (1)</w:t>
      </w:r>
    </w:p>
    <w:p w14:paraId="75573541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2DA2FE84" w14:textId="77777777" w:rsidR="00A545F2" w:rsidRPr="00A545F2" w:rsidRDefault="00A545F2" w:rsidP="00A545F2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to Eurydice? (1)</w:t>
      </w:r>
    </w:p>
    <w:p w14:paraId="610AEA30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7AC72447" w14:textId="77777777" w:rsidR="00A545F2" w:rsidRPr="00A545F2" w:rsidRDefault="00A545F2" w:rsidP="00A545F2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How did Orpheus react? How did everything else react to Orpheus? (2)</w:t>
      </w:r>
    </w:p>
    <w:p w14:paraId="44C7A6C3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3A556121" w14:textId="77777777" w:rsidR="00A545F2" w:rsidRPr="00A545F2" w:rsidRDefault="00A545F2" w:rsidP="00A545F2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deal did Hades make with him? (1)</w:t>
      </w:r>
    </w:p>
    <w:p w14:paraId="787C041B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  <w:r w:rsidRPr="00A545F2">
        <w:rPr>
          <w:rFonts w:ascii="Times New Roman" w:eastAsia="Times New Roman" w:hAnsi="Times New Roman" w:cs="Times New Roman"/>
        </w:rPr>
        <w:br/>
      </w:r>
      <w:r w:rsidRPr="00A545F2">
        <w:rPr>
          <w:rFonts w:ascii="Times New Roman" w:eastAsia="Times New Roman" w:hAnsi="Times New Roman" w:cs="Times New Roman"/>
        </w:rPr>
        <w:br/>
      </w:r>
    </w:p>
    <w:p w14:paraId="48B666D6" w14:textId="77777777" w:rsidR="00A545F2" w:rsidRPr="00A545F2" w:rsidRDefault="00A545F2" w:rsidP="00A545F2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545F2">
        <w:rPr>
          <w:rFonts w:ascii="Times New Roman" w:eastAsia="Times New Roman" w:hAnsi="Times New Roman" w:cs="Times New Roman"/>
          <w:color w:val="000000"/>
        </w:rPr>
        <w:t>What happened at the end of the story? (1)</w:t>
      </w:r>
    </w:p>
    <w:p w14:paraId="1893F04B" w14:textId="77777777" w:rsidR="00A545F2" w:rsidRPr="00A545F2" w:rsidRDefault="00A545F2" w:rsidP="00A545F2">
      <w:pPr>
        <w:rPr>
          <w:rFonts w:ascii="Times New Roman" w:eastAsia="Times New Roman" w:hAnsi="Times New Roman" w:cs="Times New Roman"/>
        </w:rPr>
      </w:pPr>
    </w:p>
    <w:p w14:paraId="108DCDF4" w14:textId="77777777" w:rsidR="00FE4555" w:rsidRDefault="00E210A0"/>
    <w:sectPr w:rsidR="00FE4555" w:rsidSect="006F339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E87B" w14:textId="77777777" w:rsidR="00E210A0" w:rsidRDefault="00E210A0" w:rsidP="00A545F2">
      <w:r>
        <w:separator/>
      </w:r>
    </w:p>
  </w:endnote>
  <w:endnote w:type="continuationSeparator" w:id="0">
    <w:p w14:paraId="19E36F50" w14:textId="77777777" w:rsidR="00E210A0" w:rsidRDefault="00E210A0" w:rsidP="00A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B913" w14:textId="77777777" w:rsidR="00E210A0" w:rsidRDefault="00E210A0" w:rsidP="00A545F2">
      <w:r>
        <w:separator/>
      </w:r>
    </w:p>
  </w:footnote>
  <w:footnote w:type="continuationSeparator" w:id="0">
    <w:p w14:paraId="59A330B5" w14:textId="77777777" w:rsidR="00E210A0" w:rsidRDefault="00E210A0" w:rsidP="00A5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46A5" w14:textId="2F84CABD" w:rsidR="00A545F2" w:rsidRPr="00A545F2" w:rsidRDefault="00A545F2">
    <w:pPr>
      <w:pStyle w:val="Header"/>
      <w:rPr>
        <w:rFonts w:ascii="Times New Roman" w:hAnsi="Times New Roman" w:cs="Times New Roman"/>
        <w:b/>
        <w:lang w:val="en-US"/>
      </w:rPr>
    </w:pPr>
    <w:proofErr w:type="gramStart"/>
    <w:r w:rsidRPr="00A545F2">
      <w:rPr>
        <w:rFonts w:ascii="Times New Roman" w:hAnsi="Times New Roman" w:cs="Times New Roman"/>
        <w:b/>
        <w:lang w:val="en-US"/>
      </w:rPr>
      <w:t>Name:_</w:t>
    </w:r>
    <w:proofErr w:type="gramEnd"/>
    <w:r w:rsidRPr="00A545F2">
      <w:rPr>
        <w:rFonts w:ascii="Times New Roman" w:hAnsi="Times New Roman" w:cs="Times New Roman"/>
        <w:b/>
        <w:lang w:val="en-US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A02"/>
    <w:multiLevelType w:val="multilevel"/>
    <w:tmpl w:val="97761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33D1"/>
    <w:multiLevelType w:val="multilevel"/>
    <w:tmpl w:val="357E7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6202"/>
    <w:multiLevelType w:val="multilevel"/>
    <w:tmpl w:val="8528C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45A5"/>
    <w:multiLevelType w:val="multilevel"/>
    <w:tmpl w:val="389E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7AD3"/>
    <w:multiLevelType w:val="multilevel"/>
    <w:tmpl w:val="717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1ED2"/>
    <w:multiLevelType w:val="multilevel"/>
    <w:tmpl w:val="4BCC4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A01FF"/>
    <w:multiLevelType w:val="multilevel"/>
    <w:tmpl w:val="97C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8581E"/>
    <w:multiLevelType w:val="multilevel"/>
    <w:tmpl w:val="70469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41280"/>
    <w:multiLevelType w:val="multilevel"/>
    <w:tmpl w:val="E9CCF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F0576"/>
    <w:multiLevelType w:val="multilevel"/>
    <w:tmpl w:val="40EE5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635AC"/>
    <w:multiLevelType w:val="multilevel"/>
    <w:tmpl w:val="7D8CC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03FE3"/>
    <w:multiLevelType w:val="multilevel"/>
    <w:tmpl w:val="2FD2F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27017"/>
    <w:multiLevelType w:val="multilevel"/>
    <w:tmpl w:val="01F0D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97381"/>
    <w:multiLevelType w:val="multilevel"/>
    <w:tmpl w:val="CE726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F424F"/>
    <w:multiLevelType w:val="multilevel"/>
    <w:tmpl w:val="04801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812DF"/>
    <w:multiLevelType w:val="multilevel"/>
    <w:tmpl w:val="311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61E77"/>
    <w:multiLevelType w:val="multilevel"/>
    <w:tmpl w:val="C01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373CD"/>
    <w:multiLevelType w:val="multilevel"/>
    <w:tmpl w:val="82C8C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B24C6"/>
    <w:multiLevelType w:val="multilevel"/>
    <w:tmpl w:val="DA8A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704CB"/>
    <w:multiLevelType w:val="multilevel"/>
    <w:tmpl w:val="10201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648B4"/>
    <w:multiLevelType w:val="multilevel"/>
    <w:tmpl w:val="E8AA5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E4AEC"/>
    <w:multiLevelType w:val="multilevel"/>
    <w:tmpl w:val="F2BEF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726D4"/>
    <w:multiLevelType w:val="multilevel"/>
    <w:tmpl w:val="97E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10239"/>
    <w:multiLevelType w:val="multilevel"/>
    <w:tmpl w:val="FA6C9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234748"/>
    <w:multiLevelType w:val="multilevel"/>
    <w:tmpl w:val="CFA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03CE1"/>
    <w:multiLevelType w:val="multilevel"/>
    <w:tmpl w:val="A1E20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754FA"/>
    <w:multiLevelType w:val="multilevel"/>
    <w:tmpl w:val="7ACEC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4377BD"/>
    <w:multiLevelType w:val="multilevel"/>
    <w:tmpl w:val="B36E3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47CB4"/>
    <w:multiLevelType w:val="multilevel"/>
    <w:tmpl w:val="BFDE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91073"/>
    <w:multiLevelType w:val="multilevel"/>
    <w:tmpl w:val="707E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8"/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16"/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9"/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F2"/>
    <w:rsid w:val="006F3390"/>
    <w:rsid w:val="00A545F2"/>
    <w:rsid w:val="00BD450F"/>
    <w:rsid w:val="00E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6133"/>
  <w15:chartTrackingRefBased/>
  <w15:docId w15:val="{C590091F-B55B-C84F-8090-218319D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5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4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F2"/>
  </w:style>
  <w:style w:type="paragraph" w:styleId="Footer">
    <w:name w:val="footer"/>
    <w:basedOn w:val="Normal"/>
    <w:link w:val="FooterChar"/>
    <w:uiPriority w:val="99"/>
    <w:unhideWhenUsed/>
    <w:rsid w:val="00A54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2021-02-12T23:25:00Z</dcterms:created>
  <dcterms:modified xsi:type="dcterms:W3CDTF">2021-02-12T23:25:00Z</dcterms:modified>
</cp:coreProperties>
</file>